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99" w:rsidRDefault="00A87299" w:rsidP="00A87299">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337DC3">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337DC3">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rsidR="006C1754" w:rsidRPr="000C5522" w:rsidRDefault="00337DC3">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337DC3">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rsidR="006C1754" w:rsidRPr="000C5522" w:rsidRDefault="00337DC3">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337DC3">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61</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72</w:t>
        </w:r>
        <w:r w:rsidR="007768EF" w:rsidRPr="006C1754">
          <w:rPr>
            <w:noProof/>
            <w:webHidden/>
            <w:sz w:val="28"/>
            <w:szCs w:val="28"/>
          </w:rPr>
          <w:fldChar w:fldCharType="end"/>
        </w:r>
      </w:hyperlink>
    </w:p>
    <w:p w:rsidR="006C1754" w:rsidRPr="000C5522" w:rsidRDefault="00337DC3">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83</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130</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135</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139</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147</w:t>
        </w:r>
        <w:r w:rsidR="007768EF" w:rsidRPr="006C1754">
          <w:rPr>
            <w:noProof/>
            <w:webHidden/>
            <w:sz w:val="28"/>
            <w:szCs w:val="28"/>
          </w:rPr>
          <w:fldChar w:fldCharType="end"/>
        </w:r>
      </w:hyperlink>
    </w:p>
    <w:p w:rsidR="006C1754" w:rsidRPr="000C5522" w:rsidRDefault="00337DC3">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337DC3">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161</w:t>
        </w:r>
        <w:r w:rsidR="007768EF" w:rsidRPr="006C1754">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lastRenderedPageBreak/>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2" w:name="bookmark2"/>
      <w:r w:rsidRPr="00E2553F">
        <w:rPr>
          <w:rFonts w:ascii="Times New Roman" w:hAnsi="Times New Roman" w:cs="Times New Roman"/>
          <w:b/>
          <w:color w:val="auto"/>
          <w:sz w:val="28"/>
          <w:szCs w:val="28"/>
        </w:rPr>
        <w:br w:type="page"/>
      </w:r>
      <w:bookmarkStart w:id="13" w:name="_Toc41583312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3"/>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1"/>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2"/>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4"/>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5"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5"/>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7"/>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8"/>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1" w:name="_Toc415833137"/>
      <w:r w:rsidR="003279D2">
        <w:rPr>
          <w:rFonts w:ascii="Times New Roman" w:hAnsi="Times New Roman" w:cs="Times New Roman"/>
          <w:b/>
          <w:color w:val="auto"/>
          <w:sz w:val="28"/>
          <w:szCs w:val="28"/>
        </w:rPr>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C3" w:rsidRDefault="00337DC3">
      <w:pPr>
        <w:spacing w:after="0" w:line="240" w:lineRule="auto"/>
      </w:pPr>
      <w:r>
        <w:separator/>
      </w:r>
    </w:p>
  </w:endnote>
  <w:endnote w:type="continuationSeparator" w:id="0">
    <w:p w:rsidR="00337DC3" w:rsidRDefault="0033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97" w:rsidRDefault="00337DC3">
    <w:pPr>
      <w:pStyle w:val="af7"/>
      <w:jc w:val="center"/>
    </w:pPr>
    <w:r>
      <w:fldChar w:fldCharType="begin"/>
    </w:r>
    <w:r>
      <w:instrText xml:space="preserve"> PAGE   \* MERGEFORMAT </w:instrText>
    </w:r>
    <w:r>
      <w:fldChar w:fldCharType="separate"/>
    </w:r>
    <w:r w:rsidR="001D370E">
      <w:rPr>
        <w:noProof/>
      </w:rPr>
      <w:t>42</w:t>
    </w:r>
    <w:r>
      <w:rPr>
        <w:noProof/>
      </w:rPr>
      <w:fldChar w:fldCharType="end"/>
    </w:r>
  </w:p>
  <w:p w:rsidR="00B50597" w:rsidRDefault="00B5059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C3" w:rsidRDefault="00337DC3">
      <w:pPr>
        <w:spacing w:after="0" w:line="240" w:lineRule="auto"/>
      </w:pPr>
      <w:r>
        <w:separator/>
      </w:r>
    </w:p>
  </w:footnote>
  <w:footnote w:type="continuationSeparator" w:id="0">
    <w:p w:rsidR="00337DC3" w:rsidRDefault="00337DC3">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0E"/>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37DC3"/>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61F0-8758-442C-BD5D-552C0743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46762</Words>
  <Characters>266549</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312686</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Home</cp:lastModifiedBy>
  <cp:revision>2</cp:revision>
  <cp:lastPrinted>2014-04-21T11:03:00Z</cp:lastPrinted>
  <dcterms:created xsi:type="dcterms:W3CDTF">2017-11-11T18:43:00Z</dcterms:created>
  <dcterms:modified xsi:type="dcterms:W3CDTF">2017-11-11T18:43:00Z</dcterms:modified>
</cp:coreProperties>
</file>